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5-032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-1302/2024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05 марта 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привлекаемого к административной ответственности лица –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Марата </w:t>
      </w:r>
      <w:r>
        <w:rPr>
          <w:rFonts w:ascii="Times New Roman" w:eastAsia="Times New Roman" w:hAnsi="Times New Roman" w:cs="Times New Roman"/>
          <w:sz w:val="28"/>
          <w:szCs w:val="28"/>
        </w:rPr>
        <w:t>Айратовича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регистрации: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фактического проживания: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холостого, официально не трудоустроенного,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Салямов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являясь лицом, в отношении которого решением Сургутского районного суда ХМАО-Югры от 01.08.2023 года установлен административный надзор сроком на один год и административные ограничения: обязательства 3 раза в месяц являться для регистрации в орган внутренних дел по месту жительства, пребывания или фактического нахождения, запрещение выезда за пределы территории города Сургута и Сургутского района Ханты-Мансийского автономного округа – Югры без разрешения органа внутренних дел; запрет пребывания в развлекательных заведениях (ночные клубы, кафе, бары, рестораны, дискотеки) в период с 20 часов 00 минут до 22 часов 00 минут ежедневно, запрещение пребывания вне жилого или иного помещения, являющегося местом жительства или пребывания ежедневно с 22 часов до 06 часов следующего дня, 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2024 года в 18 час. 01 мин. </w:t>
      </w:r>
      <w:r>
        <w:rPr>
          <w:rFonts w:ascii="Times New Roman" w:eastAsia="Times New Roman" w:hAnsi="Times New Roman" w:cs="Times New Roman"/>
          <w:sz w:val="28"/>
          <w:szCs w:val="28"/>
        </w:rPr>
        <w:t>Салямов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не явился на регистрацию в отдел полиции по месту жительства (адрес: </w:t>
      </w:r>
      <w:r>
        <w:rPr>
          <w:rStyle w:val="cat-UserDefinedgrp-28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Салямов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в судебном заседании вину в совершении административного правонарушения признал, указал, что не явился на регистрацию по причине плохого самочувствия, подтверждающих документов не имеет.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суду справку медицинского учреждения от 02.03.2024 г., содержащие рекомендации лечения и сдачи анализов.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признательных показаний вина </w:t>
      </w:r>
      <w:r>
        <w:rPr>
          <w:rFonts w:ascii="Times New Roman" w:eastAsia="Times New Roman" w:hAnsi="Times New Roman" w:cs="Times New Roman"/>
          <w:sz w:val="28"/>
          <w:szCs w:val="28"/>
        </w:rPr>
        <w:t>Салямов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в совершении правонарушения подтверждается материалами дела: протоколом 86 № 36</w:t>
      </w:r>
      <w:r>
        <w:rPr>
          <w:rFonts w:ascii="Times New Roman" w:eastAsia="Times New Roman" w:hAnsi="Times New Roman" w:cs="Times New Roman"/>
          <w:sz w:val="28"/>
          <w:szCs w:val="28"/>
        </w:rPr>
        <w:t>5388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05.03.2024 года об административном правонарушении, копией решения Сургутского районного суда ХМАО-Югры от 01.08.2023 года, копией заключения о заведении дела административного надзора, объяснениями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копией постановления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к административной ответственности по ч.3 ст.19.24 КоАП РФ; рапортом сотрудника полиции, составленным по обстоятельствам события административного правонарушения, 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Салямову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вины, раскаяние в содеянном, состояние здоровья.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Салямовым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однородного административного правонарушения.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Выставленные </w:t>
      </w:r>
      <w:r>
        <w:rPr>
          <w:rFonts w:ascii="Times New Roman" w:eastAsia="Times New Roman" w:hAnsi="Times New Roman" w:cs="Times New Roman"/>
          <w:sz w:val="28"/>
          <w:szCs w:val="28"/>
        </w:rPr>
        <w:t>Салямову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диагнозы не препятствуют для назначения и отбывания административного наказания в виде административного ареста.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Кодекса Российской Федерации об административных правонарушениях,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Марата </w:t>
      </w:r>
      <w:r>
        <w:rPr>
          <w:rFonts w:ascii="Times New Roman" w:eastAsia="Times New Roman" w:hAnsi="Times New Roman" w:cs="Times New Roman"/>
          <w:sz w:val="28"/>
          <w:szCs w:val="28"/>
        </w:rPr>
        <w:t>Айратовича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на срок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</w:rPr>
        <w:t>венадцать</w:t>
      </w:r>
      <w:r>
        <w:rPr>
          <w:rFonts w:ascii="Times New Roman" w:eastAsia="Times New Roman" w:hAnsi="Times New Roman" w:cs="Times New Roman"/>
          <w:sz w:val="28"/>
          <w:szCs w:val="28"/>
        </w:rPr>
        <w:t>) суток.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Марата </w:t>
      </w:r>
      <w:r>
        <w:rPr>
          <w:rFonts w:ascii="Times New Roman" w:eastAsia="Times New Roman" w:hAnsi="Times New Roman" w:cs="Times New Roman"/>
          <w:sz w:val="28"/>
          <w:szCs w:val="28"/>
        </w:rPr>
        <w:t>Айратовича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исчислять с момента вынесения настоящего постановления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05.03.2024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280" w:after="2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22">
    <w:name w:val="cat-UserDefined grp-28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